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06 апреля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Миненко Ю.Б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421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Нертымова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Николаевича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Нертымов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помещении магазина «Магнит» расположенного по адресу: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Сутормина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дом №24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Нертымов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 xml:space="preserve">ии правонарушения признал. </w:t>
      </w:r>
      <w:r>
        <w:rPr>
          <w:rFonts w:ascii="Times New Roman" w:eastAsia="Times New Roman" w:hAnsi="Times New Roman" w:cs="Times New Roman"/>
        </w:rPr>
        <w:t>Имеет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нвалидност</w:t>
      </w:r>
      <w:r>
        <w:rPr>
          <w:rFonts w:ascii="Times New Roman" w:eastAsia="Times New Roman" w:hAnsi="Times New Roman" w:cs="Times New Roman"/>
        </w:rPr>
        <w:t xml:space="preserve">ь </w:t>
      </w:r>
      <w:r>
        <w:rPr>
          <w:rFonts w:ascii="Times New Roman" w:eastAsia="Times New Roman" w:hAnsi="Times New Roman" w:cs="Times New Roman"/>
        </w:rPr>
        <w:t>2 группы.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Нертымова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Нертымовым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; рапортом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504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05.04.2024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Нертымова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1,20</w:t>
      </w:r>
      <w:r>
        <w:rPr>
          <w:rFonts w:ascii="Times New Roman" w:eastAsia="Times New Roman" w:hAnsi="Times New Roman" w:cs="Times New Roman"/>
        </w:rPr>
        <w:t xml:space="preserve"> мг/л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фотоматериалами;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Нертымова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Нертымова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полное признание вины, неудовлетворительное состояние здоровья.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обстоятельством</w:t>
      </w:r>
      <w:r>
        <w:rPr>
          <w:rFonts w:ascii="Times New Roman" w:eastAsia="Times New Roman" w:hAnsi="Times New Roman" w:cs="Times New Roman"/>
        </w:rPr>
        <w:t xml:space="preserve">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Нертымову</w:t>
      </w:r>
      <w:r>
        <w:rPr>
          <w:rFonts w:ascii="Times New Roman" w:eastAsia="Times New Roman" w:hAnsi="Times New Roman" w:cs="Times New Roman"/>
        </w:rPr>
        <w:t xml:space="preserve"> С.Н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наказания в виде административного </w:t>
      </w:r>
      <w:r>
        <w:rPr>
          <w:rFonts w:ascii="Times New Roman" w:eastAsia="Times New Roman" w:hAnsi="Times New Roman" w:cs="Times New Roman"/>
        </w:rPr>
        <w:t>штраф</w:t>
      </w:r>
      <w:r>
        <w:rPr>
          <w:rFonts w:ascii="Times New Roman" w:eastAsia="Times New Roman" w:hAnsi="Times New Roman" w:cs="Times New Roman"/>
        </w:rPr>
        <w:t>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</w:rPr>
        <w:t>Нертымова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Николаевича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</w:t>
      </w:r>
      <w:r>
        <w:rPr>
          <w:rFonts w:ascii="Times New Roman" w:eastAsia="Times New Roman" w:hAnsi="Times New Roman" w:cs="Times New Roman"/>
        </w:rPr>
        <w:t>нарушения, предусмотренного ст.</w:t>
      </w:r>
      <w:r>
        <w:rPr>
          <w:rFonts w:ascii="Times New Roman" w:eastAsia="Times New Roman" w:hAnsi="Times New Roman" w:cs="Times New Roman"/>
        </w:rPr>
        <w:t xml:space="preserve">20.21 Кодекса РФ об административных правонарушениях, </w:t>
      </w:r>
      <w:r>
        <w:rPr>
          <w:rFonts w:ascii="Times New Roman" w:eastAsia="Times New Roman" w:hAnsi="Times New Roman" w:cs="Times New Roman"/>
        </w:rPr>
        <w:t xml:space="preserve">и назначить наказание в виде штрафа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(Департамент административного обеспечения Ханты-Мансийского автономного округа – Югры)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л/с 04872D08080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(ЕКС):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Номер счета получателя: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Банк: РКЦ г. Ханты-Мансийска//УФК по ХМАО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007162163</w:t>
      </w:r>
    </w:p>
    <w:p>
      <w:pPr>
        <w:spacing w:before="0" w:after="0"/>
        <w:ind w:left="708"/>
        <w:jc w:val="both"/>
      </w:pPr>
      <w:r>
        <w:rPr>
          <w:rFonts w:ascii="Times New Roman" w:eastAsia="Times New Roman" w:hAnsi="Times New Roman" w:cs="Times New Roman"/>
        </w:rPr>
        <w:t>ИНН 8601073664, КПП 860101001, ОКТМО – 71871000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– 72011601203019000140,</w:t>
      </w:r>
      <w:r>
        <w:rPr>
          <w:rFonts w:ascii="Times New Roman" w:eastAsia="Times New Roman" w:hAnsi="Times New Roman" w:cs="Times New Roman"/>
        </w:rPr>
        <w:t xml:space="preserve"> УИН </w:t>
      </w:r>
      <w:r>
        <w:rPr>
          <w:rFonts w:ascii="Times New Roman" w:eastAsia="Times New Roman" w:hAnsi="Times New Roman" w:cs="Times New Roman"/>
        </w:rPr>
        <w:t>0412365400805004212420184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</w:pPr>
    </w:p>
    <w:p>
      <w:pPr>
        <w:spacing w:before="0" w:after="200" w:line="276" w:lineRule="auto"/>
      </w:pPr>
    </w:p>
    <w:p>
      <w:pPr>
        <w:spacing w:before="0" w:after="200" w:line="276" w:lineRule="auto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